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1 do zapytania ofertowego </w:t>
      </w:r>
      <w:r w:rsidR="00AE7F02" w:rsidRPr="00AE7F02">
        <w:rPr>
          <w:rFonts w:eastAsia="Calibri" w:cs="Times New Roman"/>
        </w:rPr>
        <w:t>I-I.2151.24.2021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bookmarkStart w:id="0" w:name="_GoBack"/>
      <w:bookmarkEnd w:id="0"/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>Nawiązując do zapy</w:t>
      </w:r>
      <w:r w:rsidR="00881E95">
        <w:rPr>
          <w:rFonts w:eastAsia="SimSun" w:cs="Times New Roman"/>
          <w:kern w:val="1"/>
          <w:szCs w:val="24"/>
          <w:lang w:eastAsia="zh-CN" w:bidi="hi-IN"/>
        </w:rPr>
        <w:t xml:space="preserve">tania ofertowego na zadanie pn. </w:t>
      </w:r>
      <w:r w:rsidR="00AE7F02" w:rsidRPr="00AE7F02">
        <w:rPr>
          <w:rFonts w:eastAsia="SimSun" w:cs="Times New Roman"/>
          <w:i/>
          <w:kern w:val="1"/>
          <w:szCs w:val="24"/>
          <w:lang w:eastAsia="zh-CN" w:bidi="hi-IN"/>
        </w:rPr>
        <w:t>Wykonanie trzech kart informacyjnych dla trzech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Trześń, dz. ewid. 1320/1, Orliska, dz. ewid. 2</w:t>
      </w:r>
      <w:r w:rsidR="00AE7F02">
        <w:rPr>
          <w:rFonts w:eastAsia="SimSun" w:cs="Times New Roman"/>
          <w:i/>
          <w:kern w:val="1"/>
          <w:szCs w:val="24"/>
          <w:lang w:eastAsia="zh-CN" w:bidi="hi-IN"/>
        </w:rPr>
        <w:t>788, Furmany, dz. ewid. - 234/1</w:t>
      </w:r>
      <w:r w:rsidR="00881E95">
        <w:rPr>
          <w:rFonts w:eastAsia="SimSun" w:cs="Times New Roman"/>
          <w:i/>
          <w:kern w:val="1"/>
          <w:szCs w:val="24"/>
          <w:lang w:eastAsia="zh-CN" w:bidi="hi-IN"/>
        </w:rPr>
        <w:t xml:space="preserve">, </w:t>
      </w:r>
      <w:r w:rsidR="00881E95" w:rsidRPr="00881E95">
        <w:rPr>
          <w:rFonts w:eastAsia="SimSun" w:cs="Times New Roman"/>
          <w:kern w:val="1"/>
          <w:szCs w:val="24"/>
          <w:lang w:eastAsia="zh-CN" w:bidi="hi-IN"/>
        </w:rPr>
        <w:t>oferuję wykonanie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900"/>
        <w:gridCol w:w="1724"/>
        <w:gridCol w:w="1812"/>
      </w:tblGrid>
      <w:tr w:rsidR="00F86213" w:rsidTr="00F86213">
        <w:tc>
          <w:tcPr>
            <w:tcW w:w="846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Lp.</w:t>
            </w:r>
          </w:p>
        </w:tc>
        <w:tc>
          <w:tcPr>
            <w:tcW w:w="2778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Nazwa</w:t>
            </w:r>
          </w:p>
        </w:tc>
        <w:tc>
          <w:tcPr>
            <w:tcW w:w="1900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Cena netto</w:t>
            </w:r>
          </w:p>
        </w:tc>
        <w:tc>
          <w:tcPr>
            <w:tcW w:w="1724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VAT</w:t>
            </w:r>
          </w:p>
        </w:tc>
        <w:tc>
          <w:tcPr>
            <w:tcW w:w="1812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Cena brutto</w:t>
            </w:r>
          </w:p>
        </w:tc>
      </w:tr>
      <w:tr w:rsidR="00F86213" w:rsidTr="00F86213">
        <w:tc>
          <w:tcPr>
            <w:tcW w:w="846" w:type="dxa"/>
          </w:tcPr>
          <w:p w:rsidR="00F86213" w:rsidRPr="00F86213" w:rsidRDefault="00F86213" w:rsidP="00F86213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P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kern w:val="1"/>
                <w:szCs w:val="24"/>
                <w:lang w:eastAsia="zh-CN" w:bidi="hi-IN"/>
              </w:rPr>
              <w:t>Trześń, dz. ewid. 1320/1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  <w:tr w:rsidR="00F86213" w:rsidTr="00F86213">
        <w:tc>
          <w:tcPr>
            <w:tcW w:w="846" w:type="dxa"/>
          </w:tcPr>
          <w:p w:rsidR="00F86213" w:rsidRPr="00F86213" w:rsidRDefault="00F86213" w:rsidP="00F86213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Orliska, dz. ewid. 2788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  <w:tr w:rsidR="00F86213" w:rsidTr="00F86213">
        <w:tc>
          <w:tcPr>
            <w:tcW w:w="846" w:type="dxa"/>
            <w:tcBorders>
              <w:bottom w:val="single" w:sz="4" w:space="0" w:color="auto"/>
            </w:tcBorders>
          </w:tcPr>
          <w:p w:rsidR="00F86213" w:rsidRPr="00F86213" w:rsidRDefault="00F86213" w:rsidP="00F86213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Furmany, dz. ewid. - 234/1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  <w:tr w:rsidR="00F86213" w:rsidTr="00F86213">
        <w:tc>
          <w:tcPr>
            <w:tcW w:w="846" w:type="dxa"/>
            <w:tcBorders>
              <w:left w:val="nil"/>
              <w:bottom w:val="nil"/>
            </w:tcBorders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kern w:val="1"/>
                <w:szCs w:val="24"/>
                <w:lang w:bidi="hi-IN"/>
              </w:rPr>
              <w:t>Suma: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</w:tbl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powyższe ceny zawierają wszystkie koszty jakie ponosi Zamawiający w przypadku wyboru naszej oferty.</w:t>
      </w:r>
    </w:p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uważamy się za związanych niniejszą ofertą przez okres 30 dni od upływu terminu do składania ofert.</w:t>
      </w:r>
    </w:p>
    <w:p w:rsidR="00D76D0D" w:rsidRP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znajdujemy się w sytuacji ekonomicznej i finansowej zapewniającej wykonanie zamówienia.</w:t>
      </w:r>
    </w:p>
    <w:p w:rsidR="00D76D0D" w:rsidRPr="00690CF2" w:rsidRDefault="00D76D0D" w:rsidP="00DD09BF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</w:t>
      </w:r>
      <w:r w:rsidR="00DD09BF">
        <w:rPr>
          <w:rFonts w:eastAsia="SimSun" w:cs="Times New Roman"/>
          <w:kern w:val="1"/>
          <w:szCs w:val="24"/>
          <w:lang w:bidi="hi-IN"/>
        </w:rPr>
        <w:t xml:space="preserve">obowiązuję 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się do wykonania zamówienia w terminie do dnia </w:t>
      </w:r>
      <w:r w:rsidR="00AE7F02">
        <w:rPr>
          <w:rFonts w:eastAsia="SimSun" w:cs="Times New Roman"/>
          <w:kern w:val="1"/>
          <w:szCs w:val="24"/>
          <w:lang w:bidi="hi-IN"/>
        </w:rPr>
        <w:t>15</w:t>
      </w:r>
      <w:r w:rsidR="00DD09BF" w:rsidRPr="00DD09BF">
        <w:rPr>
          <w:rFonts w:eastAsia="SimSun" w:cs="Times New Roman"/>
          <w:kern w:val="1"/>
          <w:szCs w:val="24"/>
          <w:lang w:bidi="hi-IN"/>
        </w:rPr>
        <w:t>.12.2021 r</w:t>
      </w:r>
      <w:r w:rsidR="00DD09BF"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D09BF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Zobowiązuję</w:t>
      </w:r>
      <w:r w:rsidR="00D76D0D" w:rsidRPr="00690CF2">
        <w:rPr>
          <w:rFonts w:eastAsia="SimSun" w:cs="Times New Roman"/>
          <w:kern w:val="1"/>
          <w:szCs w:val="24"/>
          <w:lang w:bidi="hi-IN"/>
        </w:rPr>
        <w:t xml:space="preserve"> się w przypadku udzielenia nam zamówienia, do zawarcia umowy w terminie wyznaczonym przez Gminę Gorzyce, na warunkach określonych w 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881E95" w:rsidRDefault="00D76D0D" w:rsidP="00881E95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</w:p>
    <w:p w:rsidR="00881E95" w:rsidRDefault="00881E95" w:rsidP="00AE7F02">
      <w:pPr>
        <w:widowControl w:val="0"/>
        <w:suppressAutoHyphens/>
        <w:spacing w:after="0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C70AF7" w:rsidRPr="00597E92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sectPr w:rsidR="00C70AF7" w:rsidRPr="00597E92" w:rsidSect="00D76D0D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48" w:rsidRDefault="00886948" w:rsidP="00F00159">
      <w:pPr>
        <w:spacing w:after="0" w:line="240" w:lineRule="auto"/>
      </w:pPr>
      <w:r>
        <w:separator/>
      </w:r>
    </w:p>
  </w:endnote>
  <w:endnote w:type="continuationSeparator" w:id="0">
    <w:p w:rsidR="00886948" w:rsidRDefault="00886948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13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48" w:rsidRDefault="00886948" w:rsidP="00F00159">
      <w:pPr>
        <w:spacing w:after="0" w:line="240" w:lineRule="auto"/>
      </w:pPr>
      <w:r>
        <w:separator/>
      </w:r>
    </w:p>
  </w:footnote>
  <w:footnote w:type="continuationSeparator" w:id="0">
    <w:p w:rsidR="00886948" w:rsidRDefault="00886948" w:rsidP="00F0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A8C"/>
    <w:multiLevelType w:val="hybridMultilevel"/>
    <w:tmpl w:val="453ECF78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9DB"/>
    <w:multiLevelType w:val="hybridMultilevel"/>
    <w:tmpl w:val="A044D1E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146722"/>
    <w:rsid w:val="002901BF"/>
    <w:rsid w:val="003E0FAA"/>
    <w:rsid w:val="003F0C60"/>
    <w:rsid w:val="004D5A82"/>
    <w:rsid w:val="00524B11"/>
    <w:rsid w:val="00597E92"/>
    <w:rsid w:val="005C4418"/>
    <w:rsid w:val="005F040D"/>
    <w:rsid w:val="005F15A4"/>
    <w:rsid w:val="006724CA"/>
    <w:rsid w:val="00690CF2"/>
    <w:rsid w:val="006E3FD7"/>
    <w:rsid w:val="00881E95"/>
    <w:rsid w:val="00886948"/>
    <w:rsid w:val="009B3CE1"/>
    <w:rsid w:val="00A65CFC"/>
    <w:rsid w:val="00AE7F02"/>
    <w:rsid w:val="00B14CB2"/>
    <w:rsid w:val="00B159DC"/>
    <w:rsid w:val="00B479DE"/>
    <w:rsid w:val="00B67CF8"/>
    <w:rsid w:val="00C70AF7"/>
    <w:rsid w:val="00C92D26"/>
    <w:rsid w:val="00CA778A"/>
    <w:rsid w:val="00CD12E4"/>
    <w:rsid w:val="00D356A4"/>
    <w:rsid w:val="00D76D0D"/>
    <w:rsid w:val="00D80BD8"/>
    <w:rsid w:val="00DD09BF"/>
    <w:rsid w:val="00F00159"/>
    <w:rsid w:val="00F86213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11</cp:revision>
  <cp:lastPrinted>2021-03-11T11:04:00Z</cp:lastPrinted>
  <dcterms:created xsi:type="dcterms:W3CDTF">2021-02-26T08:06:00Z</dcterms:created>
  <dcterms:modified xsi:type="dcterms:W3CDTF">2021-10-07T06:45:00Z</dcterms:modified>
</cp:coreProperties>
</file>